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-12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</w:t>
      </w:r>
      <w:r>
        <w:rPr>
          <w:rStyle w:val="cat-PhoneNumbergrp-27rplc-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PhoneNumbergrp-28rplc-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Style w:val="cat-Dategrp-8rplc-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Addressgrp-0rplc-3"/>
          <w:rFonts w:ascii="Times New Roman" w:eastAsia="Times New Roman" w:hAnsi="Times New Roman" w:cs="Times New Roman"/>
          <w:sz w:val="26"/>
          <w:szCs w:val="26"/>
        </w:rPr>
        <w:t>адрес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</w:t>
      </w:r>
      <w:r>
        <w:rPr>
          <w:rStyle w:val="cat-Addressgrp-1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7rplc-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находящаяся по адресу: </w:t>
      </w:r>
      <w:r>
        <w:rPr>
          <w:rStyle w:val="cat-Addressgrp-2rplc-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Филиппова </w:t>
      </w:r>
      <w:r>
        <w:rPr>
          <w:rStyle w:val="cat-UserDefinedgrp-3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владеющего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нуждающегося,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7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ранее 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Филиппов </w:t>
      </w:r>
      <w:r>
        <w:rPr>
          <w:rStyle w:val="cat-UserDefinedgrp-38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мере </w:t>
      </w:r>
      <w:r>
        <w:rPr>
          <w:rStyle w:val="cat-UserDefinedgrp-39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586230804050569 от </w:t>
      </w:r>
      <w:r>
        <w:rPr>
          <w:rStyle w:val="cat-UserDefinedgrp-40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Филиппов </w:t>
      </w:r>
      <w:r>
        <w:rPr>
          <w:rStyle w:val="cat-UserDefinedgrp-42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адрес суда за истечением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</w:t>
      </w:r>
      <w:r>
        <w:rPr>
          <w:rFonts w:ascii="Times New Roman" w:eastAsia="Times New Roman" w:hAnsi="Times New Roman" w:cs="Times New Roman"/>
          <w:sz w:val="26"/>
          <w:szCs w:val="26"/>
        </w:rPr>
        <w:t>либо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</w:t>
      </w:r>
      <w:r>
        <w:rPr>
          <w:rStyle w:val="cat-OrganizationNamegrp-26rplc-29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Филиппова </w:t>
      </w:r>
      <w:r>
        <w:rPr>
          <w:rStyle w:val="cat-UserDefinedgrp-38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Филиппова </w:t>
      </w:r>
      <w:r>
        <w:rPr>
          <w:rStyle w:val="cat-UserDefinedgrp-38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18810586230804050569 от </w:t>
      </w:r>
      <w:r>
        <w:rPr>
          <w:rStyle w:val="cat-UserDefinedgrp-46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Style w:val="cat-UserDefinedgrp-11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18810886230920088271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UserDefinedgrp-14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</w:t>
      </w:r>
      <w:r>
        <w:rPr>
          <w:rFonts w:ascii="Times New Roman" w:eastAsia="Times New Roman" w:hAnsi="Times New Roman" w:cs="Times New Roman"/>
          <w:sz w:val="26"/>
          <w:szCs w:val="26"/>
        </w:rPr>
        <w:t>латежах, согласно которой штраф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15rplc-4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Филиппова </w:t>
      </w:r>
      <w:r>
        <w:rPr>
          <w:rStyle w:val="cat-UserDefinedgrp-38rplc-4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9rplc-4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Филиппова </w:t>
      </w:r>
      <w:r>
        <w:rPr>
          <w:rStyle w:val="cat-UserDefinedgrp-47rplc-4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инистративного штрафа размере </w:t>
      </w:r>
      <w:r>
        <w:rPr>
          <w:rStyle w:val="cat-UserDefinedgrp-48rplc-4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расчетный счет 40102810245370000007 в РКЦ </w:t>
      </w:r>
      <w:r>
        <w:rPr>
          <w:rStyle w:val="cat-Addressgrp-4rplc-4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//УФК по </w:t>
      </w:r>
      <w:r>
        <w:rPr>
          <w:rStyle w:val="cat-Addressgrp-5rplc-5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счета получателя (номер казначейского счета) 03100643000000018700, БИК </w:t>
      </w:r>
      <w:r>
        <w:rPr>
          <w:rStyle w:val="cat-PhoneNumbergrp-29rplc-5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ОКТМО </w:t>
      </w:r>
      <w:r>
        <w:rPr>
          <w:rStyle w:val="cat-PhoneNumbergrp-30rplc-52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</w:t>
      </w:r>
      <w:r>
        <w:rPr>
          <w:rStyle w:val="cat-PhoneNumbergrp-31rplc-5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32rplc-54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0412365400675021802320114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д.9 </w:t>
      </w:r>
      <w:r>
        <w:rPr>
          <w:rStyle w:val="cat-Addressgrp-7rplc-5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6rplc-56"/>
          <w:rFonts w:ascii="Times New Roman" w:eastAsia="Times New Roman" w:hAnsi="Times New Roman" w:cs="Times New Roman"/>
          <w:sz w:val="26"/>
          <w:szCs w:val="26"/>
        </w:rPr>
        <w:t>адрес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</w:t>
      </w:r>
      <w:r>
        <w:rPr>
          <w:rStyle w:val="cat-Addressgrp-1rplc-5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21rplc-58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</w:pPr>
      <w:r>
        <w:rPr>
          <w:rStyle w:val="cat-UserDefinedgrp-49rplc-59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27rplc-0">
    <w:name w:val="cat-PhoneNumber grp-27 rplc-0"/>
    <w:basedOn w:val="DefaultParagraphFont"/>
  </w:style>
  <w:style w:type="character" w:customStyle="1" w:styleId="cat-PhoneNumbergrp-28rplc-1">
    <w:name w:val="cat-PhoneNumber grp-28 rplc-1"/>
    <w:basedOn w:val="DefaultParagraphFont"/>
  </w:style>
  <w:style w:type="character" w:customStyle="1" w:styleId="cat-Dategrp-8rplc-2">
    <w:name w:val="cat-Date grp-8 rplc-2"/>
    <w:basedOn w:val="DefaultParagraphFont"/>
  </w:style>
  <w:style w:type="character" w:customStyle="1" w:styleId="cat-Addressgrp-0rplc-3">
    <w:name w:val="cat-Address grp-0 rplc-3"/>
    <w:basedOn w:val="DefaultParagraphFont"/>
  </w:style>
  <w:style w:type="character" w:customStyle="1" w:styleId="cat-Addressgrp-1rplc-4">
    <w:name w:val="cat-Address grp-1 rplc-4"/>
    <w:basedOn w:val="DefaultParagraphFont"/>
  </w:style>
  <w:style w:type="character" w:customStyle="1" w:styleId="cat-FIOgrp-17rplc-5">
    <w:name w:val="cat-FIO grp-17 rplc-5"/>
    <w:basedOn w:val="DefaultParagraphFont"/>
  </w:style>
  <w:style w:type="character" w:customStyle="1" w:styleId="cat-Addressgrp-2rplc-6">
    <w:name w:val="cat-Address grp-2 rplc-6"/>
    <w:basedOn w:val="DefaultParagraphFont"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12">
    <w:name w:val="cat-UserDefined grp-37 rplc-12"/>
    <w:basedOn w:val="DefaultParagraphFont"/>
  </w:style>
  <w:style w:type="character" w:customStyle="1" w:styleId="cat-UserDefinedgrp-38rplc-17">
    <w:name w:val="cat-UserDefined grp-38 rplc-17"/>
    <w:basedOn w:val="DefaultParagraphFont"/>
  </w:style>
  <w:style w:type="character" w:customStyle="1" w:styleId="cat-UserDefinedgrp-39rplc-19">
    <w:name w:val="cat-UserDefined grp-39 rplc-19"/>
    <w:basedOn w:val="DefaultParagraphFont"/>
  </w:style>
  <w:style w:type="character" w:customStyle="1" w:styleId="cat-UserDefinedgrp-40rplc-21">
    <w:name w:val="cat-UserDefined grp-40 rplc-21"/>
    <w:basedOn w:val="DefaultParagraphFont"/>
  </w:style>
  <w:style w:type="character" w:customStyle="1" w:styleId="cat-UserDefinedgrp-11rplc-23">
    <w:name w:val="cat-UserDefined grp-11 rplc-23"/>
    <w:basedOn w:val="DefaultParagraphFont"/>
  </w:style>
  <w:style w:type="character" w:customStyle="1" w:styleId="cat-UserDefinedgrp-41rplc-24">
    <w:name w:val="cat-UserDefined grp-41 rplc-24"/>
    <w:basedOn w:val="DefaultParagraphFont"/>
  </w:style>
  <w:style w:type="character" w:customStyle="1" w:styleId="cat-UserDefinedgrp-42rplc-27">
    <w:name w:val="cat-UserDefined grp-42 rplc-27"/>
    <w:basedOn w:val="DefaultParagraphFont"/>
  </w:style>
  <w:style w:type="character" w:customStyle="1" w:styleId="cat-OrganizationNamegrp-26rplc-29">
    <w:name w:val="cat-OrganizationName grp-26 rplc-29"/>
    <w:basedOn w:val="DefaultParagraphFont"/>
  </w:style>
  <w:style w:type="character" w:customStyle="1" w:styleId="cat-UserDefinedgrp-38rplc-32">
    <w:name w:val="cat-UserDefined grp-38 rplc-32"/>
    <w:basedOn w:val="DefaultParagraphFont"/>
  </w:style>
  <w:style w:type="character" w:customStyle="1" w:styleId="cat-UserDefinedgrp-38rplc-34">
    <w:name w:val="cat-UserDefined grp-38 rplc-34"/>
    <w:basedOn w:val="DefaultParagraphFont"/>
  </w:style>
  <w:style w:type="character" w:customStyle="1" w:styleId="cat-UserDefinedgrp-46rplc-35">
    <w:name w:val="cat-UserDefined grp-46 rplc-35"/>
    <w:basedOn w:val="DefaultParagraphFont"/>
  </w:style>
  <w:style w:type="character" w:customStyle="1" w:styleId="cat-UserDefinedgrp-11rplc-37">
    <w:name w:val="cat-UserDefined grp-11 rplc-37"/>
    <w:basedOn w:val="DefaultParagraphFont"/>
  </w:style>
  <w:style w:type="character" w:customStyle="1" w:styleId="cat-UserDefinedgrp-14rplc-39">
    <w:name w:val="cat-UserDefined grp-14 rplc-39"/>
    <w:basedOn w:val="DefaultParagraphFont"/>
  </w:style>
  <w:style w:type="character" w:customStyle="1" w:styleId="cat-Dategrp-15rplc-41">
    <w:name w:val="cat-Date grp-15 rplc-41"/>
    <w:basedOn w:val="DefaultParagraphFont"/>
  </w:style>
  <w:style w:type="character" w:customStyle="1" w:styleId="cat-UserDefinedgrp-38rplc-43">
    <w:name w:val="cat-UserDefined grp-38 rplc-43"/>
    <w:basedOn w:val="DefaultParagraphFont"/>
  </w:style>
  <w:style w:type="character" w:customStyle="1" w:styleId="cat-FIOgrp-19rplc-44">
    <w:name w:val="cat-FIO grp-19 rplc-44"/>
    <w:basedOn w:val="DefaultParagraphFont"/>
  </w:style>
  <w:style w:type="character" w:customStyle="1" w:styleId="cat-UserDefinedgrp-47rplc-46">
    <w:name w:val="cat-UserDefined grp-47 rplc-46"/>
    <w:basedOn w:val="DefaultParagraphFont"/>
  </w:style>
  <w:style w:type="character" w:customStyle="1" w:styleId="cat-UserDefinedgrp-48rplc-48">
    <w:name w:val="cat-UserDefined grp-48 rplc-48"/>
    <w:basedOn w:val="DefaultParagraphFont"/>
  </w:style>
  <w:style w:type="character" w:customStyle="1" w:styleId="cat-Addressgrp-4rplc-49">
    <w:name w:val="cat-Address grp-4 rplc-49"/>
    <w:basedOn w:val="DefaultParagraphFont"/>
  </w:style>
  <w:style w:type="character" w:customStyle="1" w:styleId="cat-Addressgrp-5rplc-50">
    <w:name w:val="cat-Address grp-5 rplc-50"/>
    <w:basedOn w:val="DefaultParagraphFont"/>
  </w:style>
  <w:style w:type="character" w:customStyle="1" w:styleId="cat-PhoneNumbergrp-29rplc-51">
    <w:name w:val="cat-PhoneNumber grp-29 rplc-51"/>
    <w:basedOn w:val="DefaultParagraphFont"/>
  </w:style>
  <w:style w:type="character" w:customStyle="1" w:styleId="cat-PhoneNumbergrp-30rplc-52">
    <w:name w:val="cat-PhoneNumber grp-30 rplc-52"/>
    <w:basedOn w:val="DefaultParagraphFont"/>
  </w:style>
  <w:style w:type="character" w:customStyle="1" w:styleId="cat-PhoneNumbergrp-31rplc-53">
    <w:name w:val="cat-PhoneNumber grp-31 rplc-53"/>
    <w:basedOn w:val="DefaultParagraphFont"/>
  </w:style>
  <w:style w:type="character" w:customStyle="1" w:styleId="cat-PhoneNumbergrp-32rplc-54">
    <w:name w:val="cat-PhoneNumber grp-32 rplc-54"/>
    <w:basedOn w:val="DefaultParagraphFont"/>
  </w:style>
  <w:style w:type="character" w:customStyle="1" w:styleId="cat-Addressgrp-7rplc-55">
    <w:name w:val="cat-Address grp-7 rplc-55"/>
    <w:basedOn w:val="DefaultParagraphFont"/>
  </w:style>
  <w:style w:type="character" w:customStyle="1" w:styleId="cat-Addressgrp-6rplc-56">
    <w:name w:val="cat-Address grp-6 rplc-56"/>
    <w:basedOn w:val="DefaultParagraphFont"/>
  </w:style>
  <w:style w:type="character" w:customStyle="1" w:styleId="cat-Addressgrp-1rplc-57">
    <w:name w:val="cat-Address grp-1 rplc-57"/>
    <w:basedOn w:val="DefaultParagraphFont"/>
  </w:style>
  <w:style w:type="character" w:customStyle="1" w:styleId="cat-FIOgrp-21rplc-58">
    <w:name w:val="cat-FIO grp-21 rplc-58"/>
    <w:basedOn w:val="DefaultParagraphFont"/>
  </w:style>
  <w:style w:type="character" w:customStyle="1" w:styleId="cat-UserDefinedgrp-49rplc-59">
    <w:name w:val="cat-UserDefined grp-49 rplc-5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